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РЕЗОЛЮТИВНАЯ ЧАСТЬ РЕШЕНИЯ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секретаре судебных заседаний Бекетовой Н.И.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истца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t>№2-</w:t>
      </w:r>
      <w:r>
        <w:rPr>
          <w:rFonts w:ascii="Times New Roman" w:eastAsia="Times New Roman" w:hAnsi="Times New Roman" w:cs="Times New Roman"/>
          <w:sz w:val="28"/>
          <w:szCs w:val="28"/>
        </w:rPr>
        <w:t>698</w:t>
      </w:r>
      <w:r>
        <w:rPr>
          <w:rFonts w:ascii="Times New Roman" w:eastAsia="Times New Roman" w:hAnsi="Times New Roman" w:cs="Times New Roman"/>
          <w:sz w:val="28"/>
          <w:szCs w:val="28"/>
        </w:rPr>
        <w:t>-2803/2024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исковому заявлению ООО Профессиональная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«Региональная Службы Взыскания» (ИНН 7707782563, ОГРН: 1127746618768) к Третьякову Василию Васильевичу (паспорт серии </w:t>
      </w:r>
      <w:r>
        <w:rPr>
          <w:rStyle w:val="cat-UserDefinedgrp-1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задолженности по договору займа,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тказать в удовлетворении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ПКО «Региональная Службы Взыскания» (ИНН 7707782563, ОГРН: 1127746618768) к Третьякову Василию Васильевичу (паспорт серии </w:t>
      </w:r>
      <w:r>
        <w:rPr>
          <w:rStyle w:val="cat-UserDefinedgrp-14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Ханты-Мансийский районный суд путем подачи апелляционной жалобы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№3 Ханты-Мансийского судебного района в течение месяца со дня принятия мировым судьей решения.</w:t>
      </w:r>
    </w:p>
    <w:p>
      <w:pPr>
        <w:spacing w:before="0" w:after="12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200" w:line="276" w:lineRule="auto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4rplc-11">
    <w:name w:val="cat-UserDefined grp-14 rplc-11"/>
    <w:basedOn w:val="DefaultParagraphFont"/>
  </w:style>
  <w:style w:type="character" w:customStyle="1" w:styleId="cat-UserDefinedgrp-14rplc-18">
    <w:name w:val="cat-UserDefined grp-14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